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9497" w14:textId="77777777" w:rsidR="00ED7A34" w:rsidRDefault="00ED7A34" w:rsidP="00ED7A34">
      <w:pPr>
        <w:rPr>
          <w:rFonts w:cs="Arial"/>
          <w:b/>
          <w:spacing w:val="18"/>
        </w:rPr>
      </w:pPr>
      <w:bookmarkStart w:id="0" w:name="_GoBack"/>
      <w:bookmarkEnd w:id="0"/>
    </w:p>
    <w:p w14:paraId="48449498" w14:textId="77777777" w:rsidR="00ED7A34" w:rsidRDefault="00B33812" w:rsidP="00ED7A34">
      <w:pPr>
        <w:rPr>
          <w:rFonts w:cs="Arial"/>
        </w:rPr>
      </w:pPr>
      <w:r>
        <w:rPr>
          <w:rFonts w:cs="Arial"/>
          <w:b/>
          <w:spacing w:val="18"/>
        </w:rPr>
        <w:t>______________________________________________</w:t>
      </w:r>
      <w:r w:rsidR="00ED7A34">
        <w:rPr>
          <w:rFonts w:cs="Arial"/>
        </w:rPr>
        <w:t xml:space="preserve">.................., den   ............... </w:t>
      </w:r>
    </w:p>
    <w:p w14:paraId="48449499" w14:textId="77777777" w:rsidR="00ED7A34" w:rsidRDefault="00ED7A34" w:rsidP="00ED7A34">
      <w:pPr>
        <w:rPr>
          <w:rFonts w:cs="Arial"/>
        </w:rPr>
      </w:pPr>
      <w:r>
        <w:rPr>
          <w:rFonts w:cs="Arial"/>
        </w:rPr>
        <w:t xml:space="preserve">          (Name, Vorname)</w:t>
      </w:r>
    </w:p>
    <w:p w14:paraId="4844949A" w14:textId="77777777" w:rsidR="00ED7A34" w:rsidRDefault="00ED7A34" w:rsidP="00ED7A34">
      <w:pPr>
        <w:rPr>
          <w:rFonts w:cs="Arial"/>
        </w:rPr>
      </w:pPr>
    </w:p>
    <w:p w14:paraId="4844949B" w14:textId="77777777" w:rsidR="00ED7A34" w:rsidRDefault="00ED7A34" w:rsidP="00ED7A34">
      <w:pPr>
        <w:jc w:val="right"/>
        <w:rPr>
          <w:rFonts w:cs="Arial"/>
          <w:b/>
          <w:bCs/>
        </w:rPr>
      </w:pPr>
    </w:p>
    <w:p w14:paraId="4844949C" w14:textId="77777777" w:rsidR="00ED7A34" w:rsidRDefault="00ED7A34" w:rsidP="00ED7A34">
      <w:pPr>
        <w:rPr>
          <w:rFonts w:cs="Arial"/>
        </w:rPr>
      </w:pPr>
    </w:p>
    <w:p w14:paraId="4844949D" w14:textId="77777777" w:rsidR="00ED7A34" w:rsidRDefault="00ED7A34" w:rsidP="00ED7A34">
      <w:pPr>
        <w:rPr>
          <w:rFonts w:cs="Arial"/>
        </w:rPr>
      </w:pPr>
    </w:p>
    <w:p w14:paraId="4844949E" w14:textId="77777777" w:rsidR="00ED7A34" w:rsidRDefault="00ED7A34" w:rsidP="00ED7A34">
      <w:pPr>
        <w:rPr>
          <w:rFonts w:cs="Arial"/>
        </w:rPr>
      </w:pPr>
    </w:p>
    <w:p w14:paraId="4844949F" w14:textId="77777777" w:rsidR="00ED7A34" w:rsidRDefault="00ED7A34" w:rsidP="00ED7A34">
      <w:pPr>
        <w:rPr>
          <w:rFonts w:cs="Arial"/>
        </w:rPr>
      </w:pPr>
    </w:p>
    <w:p w14:paraId="484494A0" w14:textId="77777777" w:rsidR="00ED7A34" w:rsidRDefault="00ED7A34" w:rsidP="00ED7A34">
      <w:pPr>
        <w:rPr>
          <w:rFonts w:cs="Arial"/>
        </w:rPr>
      </w:pPr>
    </w:p>
    <w:p w14:paraId="484494A1" w14:textId="77777777" w:rsidR="00ED7A34" w:rsidRDefault="00ED7A34" w:rsidP="00ED7A34">
      <w:pPr>
        <w:rPr>
          <w:rFonts w:cs="Arial"/>
        </w:rPr>
      </w:pPr>
    </w:p>
    <w:p w14:paraId="484494A2" w14:textId="77777777" w:rsidR="00ED7A34" w:rsidRDefault="00ED7A34" w:rsidP="00ED7A34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An den </w:t>
      </w:r>
    </w:p>
    <w:p w14:paraId="484494A3" w14:textId="77777777" w:rsidR="00ED7A34" w:rsidRDefault="00ED7A34" w:rsidP="00ED7A34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örtlichen Wahlvorstand  </w:t>
      </w:r>
    </w:p>
    <w:p w14:paraId="484494A4" w14:textId="77777777" w:rsidR="00ED7A34" w:rsidRDefault="00ED7A34" w:rsidP="00ED7A34">
      <w:pPr>
        <w:rPr>
          <w:rFonts w:cs="Arial"/>
          <w:b/>
          <w:bCs/>
          <w:sz w:val="22"/>
        </w:rPr>
      </w:pPr>
    </w:p>
    <w:p w14:paraId="484494A5" w14:textId="77777777" w:rsidR="00ED7A34" w:rsidRDefault="00ED7A34" w:rsidP="00ED7A34">
      <w:pPr>
        <w:rPr>
          <w:rFonts w:cs="Arial"/>
        </w:rPr>
      </w:pPr>
      <w:r>
        <w:rPr>
          <w:rFonts w:cs="Arial"/>
          <w:b/>
          <w:bCs/>
          <w:sz w:val="22"/>
        </w:rPr>
        <w:t>...............................................................</w:t>
      </w:r>
    </w:p>
    <w:p w14:paraId="484494A6" w14:textId="77777777" w:rsidR="00ED7A34" w:rsidRDefault="00ED7A34" w:rsidP="00ED7A34">
      <w:pPr>
        <w:rPr>
          <w:rFonts w:cs="Arial"/>
        </w:rPr>
      </w:pPr>
    </w:p>
    <w:p w14:paraId="484494A7" w14:textId="77777777" w:rsidR="00ED7A34" w:rsidRDefault="00ED7A34" w:rsidP="00ED7A34">
      <w:pPr>
        <w:rPr>
          <w:rFonts w:cs="Arial"/>
        </w:rPr>
      </w:pPr>
    </w:p>
    <w:p w14:paraId="484494A8" w14:textId="77777777" w:rsidR="00ED7A34" w:rsidRDefault="00ED7A34" w:rsidP="00ED7A34">
      <w:pPr>
        <w:rPr>
          <w:rFonts w:cs="Arial"/>
        </w:rPr>
      </w:pPr>
    </w:p>
    <w:p w14:paraId="484494A9" w14:textId="77777777" w:rsidR="00ED7A34" w:rsidRDefault="00ED7A34" w:rsidP="00ED7A34">
      <w:pPr>
        <w:rPr>
          <w:rFonts w:cs="Arial"/>
        </w:rPr>
      </w:pPr>
    </w:p>
    <w:p w14:paraId="484494AA" w14:textId="77777777" w:rsidR="00ED7A34" w:rsidRDefault="00ED7A34" w:rsidP="00ED7A34">
      <w:pPr>
        <w:rPr>
          <w:rFonts w:cs="Arial"/>
          <w:b/>
        </w:rPr>
      </w:pPr>
      <w:r>
        <w:rPr>
          <w:rFonts w:cs="Arial"/>
          <w:b/>
        </w:rPr>
        <w:t>Betr.: Antrag auf Übersendung der Wahlunterlagen für die schriftliche Stimmabgabe zur Personalratswahl</w:t>
      </w:r>
    </w:p>
    <w:p w14:paraId="484494AB" w14:textId="77777777" w:rsidR="00ED7A34" w:rsidRDefault="00ED7A34" w:rsidP="00ED7A34">
      <w:pPr>
        <w:rPr>
          <w:rFonts w:cs="Arial"/>
        </w:rPr>
      </w:pPr>
    </w:p>
    <w:p w14:paraId="484494AC" w14:textId="77777777" w:rsidR="00ED7A34" w:rsidRDefault="00ED7A34" w:rsidP="00ED7A34">
      <w:pPr>
        <w:rPr>
          <w:rFonts w:cs="Arial"/>
        </w:rPr>
      </w:pPr>
    </w:p>
    <w:p w14:paraId="484494AD" w14:textId="77777777" w:rsidR="00ED7A34" w:rsidRDefault="00ED7A34" w:rsidP="00ED7A34">
      <w:pPr>
        <w:rPr>
          <w:rFonts w:cs="Arial"/>
        </w:rPr>
      </w:pPr>
      <w:r>
        <w:rPr>
          <w:rFonts w:cs="Arial"/>
        </w:rPr>
        <w:t xml:space="preserve">Da ich verhindert bin, persönlich meine Stimme bei den am ................................ stattfindenden Personalratswahlen abzugeben, beantrage ich hiermit, mit die Wahlunterlagen (Wahlvorschläge, Stimmzettel, Erklärung, Wahlumschlag und Freiumschlag) gemäß § 15 a Absatz 1 </w:t>
      </w:r>
      <w:proofErr w:type="spellStart"/>
      <w:r>
        <w:rPr>
          <w:rFonts w:cs="Arial"/>
        </w:rPr>
        <w:t>WOPersVG</w:t>
      </w:r>
      <w:proofErr w:type="spellEnd"/>
      <w:r>
        <w:rPr>
          <w:rFonts w:cs="Arial"/>
        </w:rPr>
        <w:t xml:space="preserve"> zum Personalvertretungsgesetz Berlin an die nachstehend genannten Anschrift zu senden.</w:t>
      </w:r>
    </w:p>
    <w:p w14:paraId="484494AE" w14:textId="77777777" w:rsidR="00ED7A34" w:rsidRDefault="00ED7A34" w:rsidP="00ED7A34">
      <w:pPr>
        <w:rPr>
          <w:rFonts w:cs="Arial"/>
        </w:rPr>
      </w:pPr>
    </w:p>
    <w:p w14:paraId="484494AF" w14:textId="77777777" w:rsidR="00ED7A34" w:rsidRDefault="00ED7A34" w:rsidP="00ED7A34">
      <w:pPr>
        <w:rPr>
          <w:rFonts w:cs="Arial"/>
        </w:rPr>
      </w:pPr>
      <w:r>
        <w:rPr>
          <w:rFonts w:cs="Arial"/>
        </w:rPr>
        <w:t>Ich bin damit einverstanden, dass mir die Wahlunterlagen durch einen Boten überbracht werden *).</w:t>
      </w:r>
    </w:p>
    <w:p w14:paraId="484494B0" w14:textId="77777777" w:rsidR="00ED7A34" w:rsidRDefault="00ED7A34" w:rsidP="00ED7A34">
      <w:pPr>
        <w:rPr>
          <w:rFonts w:cs="Arial"/>
        </w:rPr>
      </w:pPr>
    </w:p>
    <w:p w14:paraId="484494B1" w14:textId="77777777" w:rsidR="00ED7A34" w:rsidRDefault="00ED7A34" w:rsidP="00ED7A34">
      <w:pPr>
        <w:rPr>
          <w:rFonts w:cs="Arial"/>
        </w:rPr>
      </w:pPr>
      <w:r>
        <w:rPr>
          <w:rFonts w:cs="Arial"/>
        </w:rPr>
        <w:t>Anschrift, an die die Wahlunterlagen zu übersenden sind:</w:t>
      </w:r>
    </w:p>
    <w:p w14:paraId="484494B2" w14:textId="77777777" w:rsidR="00ED7A34" w:rsidRDefault="00ED7A34" w:rsidP="00ED7A34">
      <w:pPr>
        <w:rPr>
          <w:rFonts w:cs="Arial"/>
        </w:rPr>
      </w:pPr>
    </w:p>
    <w:p w14:paraId="484494B3" w14:textId="77777777" w:rsidR="00ED7A34" w:rsidRDefault="00ED7A34" w:rsidP="00ED7A34">
      <w:pPr>
        <w:rPr>
          <w:rFonts w:cs="Arial"/>
        </w:rPr>
      </w:pPr>
    </w:p>
    <w:p w14:paraId="484494B4" w14:textId="77777777" w:rsidR="00ED7A34" w:rsidRDefault="00ED7A34" w:rsidP="00ED7A34">
      <w:pPr>
        <w:rPr>
          <w:rFonts w:cs="Arial"/>
        </w:rPr>
      </w:pPr>
      <w:r>
        <w:rPr>
          <w:rFonts w:cs="Arial"/>
        </w:rPr>
        <w:t>........................................................</w:t>
      </w:r>
    </w:p>
    <w:p w14:paraId="484494B5" w14:textId="77777777" w:rsidR="00ED7A34" w:rsidRDefault="00ED7A34" w:rsidP="00ED7A34">
      <w:pPr>
        <w:rPr>
          <w:rFonts w:cs="Arial"/>
        </w:rPr>
      </w:pPr>
      <w:r>
        <w:rPr>
          <w:rFonts w:cs="Arial"/>
        </w:rPr>
        <w:t>(Name und Vorname)</w:t>
      </w:r>
    </w:p>
    <w:p w14:paraId="484494B6" w14:textId="77777777" w:rsidR="00ED7A34" w:rsidRDefault="00ED7A34" w:rsidP="00ED7A34">
      <w:pPr>
        <w:rPr>
          <w:rFonts w:cs="Arial"/>
        </w:rPr>
      </w:pPr>
    </w:p>
    <w:p w14:paraId="484494B7" w14:textId="77777777" w:rsidR="00ED7A34" w:rsidRDefault="00ED7A34" w:rsidP="00ED7A34">
      <w:pPr>
        <w:rPr>
          <w:rFonts w:cs="Arial"/>
        </w:rPr>
      </w:pPr>
    </w:p>
    <w:p w14:paraId="484494B8" w14:textId="77777777" w:rsidR="00ED7A34" w:rsidRDefault="00ED7A34" w:rsidP="00ED7A34">
      <w:pPr>
        <w:rPr>
          <w:rFonts w:cs="Arial"/>
        </w:rPr>
      </w:pPr>
      <w:r>
        <w:rPr>
          <w:rFonts w:cs="Arial"/>
        </w:rPr>
        <w:t>........................................................</w:t>
      </w:r>
    </w:p>
    <w:p w14:paraId="484494B9" w14:textId="77777777" w:rsidR="00ED7A34" w:rsidRDefault="00ED7A34" w:rsidP="00ED7A34">
      <w:pPr>
        <w:rPr>
          <w:rFonts w:cs="Arial"/>
        </w:rPr>
      </w:pPr>
      <w:r>
        <w:rPr>
          <w:rFonts w:cs="Arial"/>
        </w:rPr>
        <w:t>(PLZ und Ort)</w:t>
      </w:r>
    </w:p>
    <w:p w14:paraId="484494BA" w14:textId="77777777" w:rsidR="00ED7A34" w:rsidRDefault="00ED7A34" w:rsidP="00ED7A34">
      <w:pPr>
        <w:rPr>
          <w:rFonts w:cs="Arial"/>
        </w:rPr>
      </w:pPr>
    </w:p>
    <w:p w14:paraId="484494BB" w14:textId="77777777" w:rsidR="00ED7A34" w:rsidRDefault="00ED7A34" w:rsidP="00ED7A34">
      <w:pPr>
        <w:rPr>
          <w:rFonts w:cs="Arial"/>
        </w:rPr>
      </w:pPr>
    </w:p>
    <w:p w14:paraId="484494BC" w14:textId="77777777" w:rsidR="00ED7A34" w:rsidRDefault="00ED7A34" w:rsidP="00ED7A34">
      <w:pPr>
        <w:rPr>
          <w:rFonts w:cs="Arial"/>
        </w:rPr>
      </w:pPr>
      <w:r>
        <w:rPr>
          <w:rFonts w:cs="Arial"/>
        </w:rPr>
        <w:t>........................................................</w:t>
      </w:r>
    </w:p>
    <w:p w14:paraId="484494BD" w14:textId="77777777" w:rsidR="00ED7A34" w:rsidRDefault="00ED7A34" w:rsidP="00ED7A34">
      <w:pPr>
        <w:rPr>
          <w:rFonts w:cs="Arial"/>
        </w:rPr>
      </w:pPr>
      <w:r>
        <w:rPr>
          <w:rFonts w:cs="Arial"/>
        </w:rPr>
        <w:t xml:space="preserve"> (Straße und Hausnummer)</w:t>
      </w:r>
    </w:p>
    <w:p w14:paraId="484494BE" w14:textId="77777777" w:rsidR="00ED7A34" w:rsidRDefault="00ED7A34" w:rsidP="00ED7A34">
      <w:pPr>
        <w:rPr>
          <w:rFonts w:cs="Arial"/>
        </w:rPr>
      </w:pPr>
    </w:p>
    <w:p w14:paraId="484494BF" w14:textId="77777777" w:rsidR="00ED7A34" w:rsidRDefault="00ED7A34" w:rsidP="00ED7A34">
      <w:pPr>
        <w:jc w:val="right"/>
        <w:rPr>
          <w:rFonts w:cs="Arial"/>
        </w:rPr>
      </w:pPr>
    </w:p>
    <w:p w14:paraId="484494C0" w14:textId="77777777" w:rsidR="00ED7A34" w:rsidRDefault="00ED7A34" w:rsidP="00ED7A34">
      <w:pPr>
        <w:jc w:val="left"/>
        <w:rPr>
          <w:rFonts w:cs="Arial"/>
        </w:rPr>
      </w:pPr>
      <w:r>
        <w:rPr>
          <w:rFonts w:cs="Arial"/>
        </w:rPr>
        <w:t xml:space="preserve">  </w:t>
      </w:r>
    </w:p>
    <w:p w14:paraId="484494C1" w14:textId="77777777" w:rsidR="00ED7A34" w:rsidRDefault="00ED7A34" w:rsidP="00ED7A34">
      <w:pPr>
        <w:jc w:val="left"/>
        <w:rPr>
          <w:rFonts w:cs="Arial"/>
        </w:rPr>
      </w:pPr>
    </w:p>
    <w:p w14:paraId="484494C2" w14:textId="77777777" w:rsidR="00ED7A34" w:rsidRDefault="00ED7A34" w:rsidP="00ED7A34">
      <w:pPr>
        <w:jc w:val="left"/>
        <w:rPr>
          <w:rFonts w:cs="Arial"/>
        </w:rPr>
      </w:pPr>
    </w:p>
    <w:p w14:paraId="484494C3" w14:textId="77777777" w:rsidR="00ED7A34" w:rsidRDefault="00ED7A34" w:rsidP="00ED7A34">
      <w:pPr>
        <w:jc w:val="left"/>
        <w:rPr>
          <w:rFonts w:cs="Arial"/>
        </w:rPr>
      </w:pPr>
      <w:r>
        <w:rPr>
          <w:rFonts w:cs="Arial"/>
        </w:rPr>
        <w:t>.................................................</w:t>
      </w:r>
    </w:p>
    <w:p w14:paraId="484494C4" w14:textId="77777777" w:rsidR="00ED7A34" w:rsidRDefault="00ED7A34" w:rsidP="00ED7A34">
      <w:pPr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10D17">
        <w:rPr>
          <w:rFonts w:cs="Arial"/>
          <w:sz w:val="14"/>
        </w:rPr>
        <w:t>(Unterschrift)</w:t>
      </w:r>
    </w:p>
    <w:p w14:paraId="484494C5" w14:textId="77777777" w:rsidR="00ED7A34" w:rsidRDefault="00ED7A34" w:rsidP="00ED7A34">
      <w:pPr>
        <w:jc w:val="left"/>
        <w:rPr>
          <w:rFonts w:cs="Arial"/>
        </w:rPr>
      </w:pPr>
    </w:p>
    <w:p w14:paraId="484494C6" w14:textId="77777777" w:rsidR="00ED7A34" w:rsidRDefault="00ED7A34" w:rsidP="00ED7A34">
      <w:pPr>
        <w:jc w:val="left"/>
        <w:rPr>
          <w:rFonts w:cs="Arial"/>
        </w:rPr>
      </w:pPr>
    </w:p>
    <w:p w14:paraId="484494C7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</w:p>
    <w:p w14:paraId="484494C8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</w:p>
    <w:p w14:paraId="484494C9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</w:p>
    <w:p w14:paraId="484494CA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</w:p>
    <w:p w14:paraId="484494CB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</w:p>
    <w:p w14:paraId="484494CC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</w:p>
    <w:p w14:paraId="484494CD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</w:p>
    <w:p w14:paraId="484494CE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  <w:r>
        <w:rPr>
          <w:rFonts w:cs="Arial"/>
          <w:b/>
          <w:sz w:val="24"/>
        </w:rPr>
        <w:t>____________________</w:t>
      </w:r>
    </w:p>
    <w:p w14:paraId="484494CF" w14:textId="77777777" w:rsidR="00ED7A34" w:rsidRDefault="00ED7A34" w:rsidP="00ED7A34">
      <w:pPr>
        <w:spacing w:line="200" w:lineRule="exact"/>
        <w:rPr>
          <w:rFonts w:cs="Arial"/>
          <w:b/>
          <w:sz w:val="24"/>
        </w:rPr>
      </w:pPr>
      <w:r>
        <w:rPr>
          <w:rFonts w:cs="Arial"/>
          <w:b/>
          <w:sz w:val="16"/>
        </w:rPr>
        <w:t>*) Nichtzutreffendes streichen</w:t>
      </w:r>
    </w:p>
    <w:p w14:paraId="484494D0" w14:textId="77777777" w:rsidR="000B03EB" w:rsidRDefault="000B03EB"/>
    <w:sectPr w:rsidR="000B0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34"/>
    <w:rsid w:val="000B03EB"/>
    <w:rsid w:val="004038CD"/>
    <w:rsid w:val="00566A63"/>
    <w:rsid w:val="00B33812"/>
    <w:rsid w:val="00E92F86"/>
    <w:rsid w:val="00E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9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A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8CD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8CD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A3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8CD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8C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Müller-Krieg</dc:creator>
  <cp:lastModifiedBy>Heike Richter</cp:lastModifiedBy>
  <cp:revision>2</cp:revision>
  <cp:lastPrinted>2020-08-16T06:59:00Z</cp:lastPrinted>
  <dcterms:created xsi:type="dcterms:W3CDTF">2020-09-28T06:08:00Z</dcterms:created>
  <dcterms:modified xsi:type="dcterms:W3CDTF">2020-09-28T06:08:00Z</dcterms:modified>
</cp:coreProperties>
</file>