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9497" w14:textId="77777777" w:rsidR="00ED7A34" w:rsidRDefault="00ED7A34" w:rsidP="007006AE">
      <w:pPr>
        <w:rPr>
          <w:rFonts w:cs="Arial"/>
          <w:b/>
          <w:spacing w:val="18"/>
        </w:rPr>
      </w:pPr>
      <w:bookmarkStart w:id="0" w:name="_GoBack"/>
      <w:bookmarkEnd w:id="0"/>
    </w:p>
    <w:p w14:paraId="5CFC475F" w14:textId="77777777" w:rsidR="0003189E" w:rsidRDefault="0003189E" w:rsidP="00ED7A34">
      <w:pPr>
        <w:jc w:val="left"/>
        <w:rPr>
          <w:rFonts w:cs="Arial"/>
          <w:sz w:val="30"/>
          <w:szCs w:val="30"/>
        </w:rPr>
      </w:pPr>
    </w:p>
    <w:p w14:paraId="52C8FB3B" w14:textId="551DB934" w:rsidR="007006AE" w:rsidRDefault="007006AE" w:rsidP="00ED7A34">
      <w:pPr>
        <w:jc w:val="left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An den Wahlvorstand</w:t>
      </w:r>
    </w:p>
    <w:p w14:paraId="10CD5F0C" w14:textId="77777777" w:rsidR="007006AE" w:rsidRDefault="007006AE" w:rsidP="00ED7A34">
      <w:pPr>
        <w:jc w:val="left"/>
        <w:rPr>
          <w:rFonts w:cs="Arial"/>
          <w:sz w:val="30"/>
          <w:szCs w:val="30"/>
        </w:rPr>
      </w:pPr>
    </w:p>
    <w:p w14:paraId="36D2EEBE" w14:textId="6EA16141" w:rsidR="007006AE" w:rsidRDefault="007006AE" w:rsidP="007006AE">
      <w:pPr>
        <w:jc w:val="left"/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</w:p>
    <w:p w14:paraId="401CFDF7" w14:textId="77777777" w:rsidR="007006AE" w:rsidRDefault="007006AE" w:rsidP="007006AE">
      <w:pPr>
        <w:jc w:val="left"/>
        <w:rPr>
          <w:rFonts w:cs="Arial"/>
          <w:sz w:val="30"/>
          <w:szCs w:val="30"/>
          <w:u w:val="single"/>
        </w:rPr>
      </w:pPr>
    </w:p>
    <w:p w14:paraId="3347B03E" w14:textId="4ED4200C" w:rsidR="007006AE" w:rsidRDefault="007006AE" w:rsidP="007006AE">
      <w:pPr>
        <w:jc w:val="left"/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</w:p>
    <w:p w14:paraId="3ADE5E7A" w14:textId="77777777" w:rsidR="007006AE" w:rsidRDefault="007006AE" w:rsidP="007006AE">
      <w:pPr>
        <w:jc w:val="left"/>
        <w:rPr>
          <w:rFonts w:cs="Arial"/>
          <w:sz w:val="30"/>
          <w:szCs w:val="30"/>
          <w:u w:val="single"/>
        </w:rPr>
      </w:pPr>
    </w:p>
    <w:p w14:paraId="7FDB3A4B" w14:textId="6A9FD578" w:rsidR="007006AE" w:rsidRPr="007006AE" w:rsidRDefault="007006AE" w:rsidP="007006AE">
      <w:pPr>
        <w:jc w:val="left"/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  <w:r>
        <w:rPr>
          <w:rFonts w:cs="Arial"/>
          <w:sz w:val="30"/>
          <w:szCs w:val="30"/>
          <w:u w:val="single"/>
        </w:rPr>
        <w:tab/>
      </w:r>
    </w:p>
    <w:p w14:paraId="53F257A8" w14:textId="77777777" w:rsidR="0003189E" w:rsidRDefault="0003189E" w:rsidP="00ED7A34">
      <w:pPr>
        <w:jc w:val="left"/>
        <w:rPr>
          <w:rFonts w:cs="Arial"/>
          <w:sz w:val="25"/>
          <w:szCs w:val="25"/>
        </w:rPr>
      </w:pPr>
    </w:p>
    <w:p w14:paraId="64C13397" w14:textId="77777777" w:rsidR="007006AE" w:rsidRDefault="007006AE" w:rsidP="00ED7A34">
      <w:pPr>
        <w:jc w:val="left"/>
        <w:rPr>
          <w:rFonts w:cs="Arial"/>
          <w:b/>
          <w:sz w:val="24"/>
        </w:rPr>
      </w:pPr>
    </w:p>
    <w:p w14:paraId="62E5164C" w14:textId="77777777" w:rsidR="007006AE" w:rsidRDefault="007006AE" w:rsidP="00ED7A34">
      <w:pPr>
        <w:jc w:val="left"/>
        <w:rPr>
          <w:rFonts w:cs="Arial"/>
          <w:b/>
          <w:sz w:val="24"/>
        </w:rPr>
      </w:pPr>
    </w:p>
    <w:p w14:paraId="099557C6" w14:textId="77777777" w:rsidR="007006AE" w:rsidRDefault="007006AE" w:rsidP="00ED7A34">
      <w:pPr>
        <w:jc w:val="left"/>
        <w:rPr>
          <w:rFonts w:cs="Arial"/>
          <w:b/>
          <w:sz w:val="24"/>
        </w:rPr>
      </w:pPr>
    </w:p>
    <w:p w14:paraId="41550B90" w14:textId="77777777" w:rsidR="007006AE" w:rsidRDefault="007006AE" w:rsidP="00ED7A34">
      <w:pPr>
        <w:jc w:val="left"/>
        <w:rPr>
          <w:rFonts w:cs="Arial"/>
          <w:b/>
          <w:sz w:val="24"/>
        </w:rPr>
      </w:pPr>
    </w:p>
    <w:p w14:paraId="76A97BD6" w14:textId="77777777" w:rsidR="007006AE" w:rsidRDefault="007006AE" w:rsidP="00ED7A34">
      <w:pPr>
        <w:jc w:val="left"/>
        <w:rPr>
          <w:rFonts w:cs="Arial"/>
          <w:b/>
          <w:sz w:val="24"/>
        </w:rPr>
      </w:pPr>
    </w:p>
    <w:p w14:paraId="12B6B6E7" w14:textId="49FBABEC" w:rsidR="0003189E" w:rsidRDefault="0003189E" w:rsidP="00ED7A34">
      <w:pPr>
        <w:jc w:val="left"/>
        <w:rPr>
          <w:rFonts w:cs="Arial"/>
          <w:b/>
          <w:sz w:val="24"/>
        </w:rPr>
      </w:pPr>
      <w:r w:rsidRPr="0003189E">
        <w:rPr>
          <w:rFonts w:cs="Arial"/>
          <w:b/>
          <w:sz w:val="24"/>
        </w:rPr>
        <w:t>Antrag auf Übersendung der Wahlunterlagen für die schriftliche Stimmabgabe zur Personalratswahl</w:t>
      </w:r>
      <w:r w:rsidR="007006AE">
        <w:rPr>
          <w:rFonts w:cs="Arial"/>
          <w:b/>
          <w:sz w:val="24"/>
        </w:rPr>
        <w:t xml:space="preserve"> 2020</w:t>
      </w:r>
    </w:p>
    <w:p w14:paraId="6E078E40" w14:textId="77777777" w:rsidR="0003189E" w:rsidRDefault="0003189E" w:rsidP="00ED7A34">
      <w:pPr>
        <w:jc w:val="left"/>
        <w:rPr>
          <w:rFonts w:cs="Arial"/>
          <w:b/>
          <w:sz w:val="24"/>
        </w:rPr>
      </w:pPr>
    </w:p>
    <w:p w14:paraId="32E92390" w14:textId="319F7C86" w:rsidR="0003189E" w:rsidRPr="0003189E" w:rsidRDefault="0003189E" w:rsidP="00ED7A34">
      <w:pPr>
        <w:jc w:val="left"/>
        <w:rPr>
          <w:rFonts w:cs="Arial"/>
          <w:sz w:val="24"/>
        </w:rPr>
      </w:pPr>
      <w:r w:rsidRPr="0003189E">
        <w:rPr>
          <w:rFonts w:cs="Arial"/>
          <w:sz w:val="24"/>
        </w:rPr>
        <w:t>Hiermit beantrage ich die Zusendung der Briefwahlunterlagen, da ich zum Zeitpunkt der Wahl verhindert bin.</w:t>
      </w:r>
    </w:p>
    <w:p w14:paraId="70F4AD0A" w14:textId="77777777" w:rsidR="0003189E" w:rsidRPr="0003189E" w:rsidRDefault="0003189E" w:rsidP="00ED7A34">
      <w:pPr>
        <w:jc w:val="left"/>
        <w:rPr>
          <w:rFonts w:cs="Arial"/>
          <w:sz w:val="32"/>
          <w:szCs w:val="25"/>
        </w:rPr>
      </w:pPr>
    </w:p>
    <w:p w14:paraId="484494C8" w14:textId="77777777" w:rsidR="00ED7A34" w:rsidRDefault="00ED7A34" w:rsidP="007006AE">
      <w:pPr>
        <w:pBdr>
          <w:bottom w:val="single" w:sz="4" w:space="1" w:color="auto"/>
        </w:pBdr>
        <w:spacing w:line="200" w:lineRule="exact"/>
        <w:rPr>
          <w:rFonts w:cs="Arial"/>
          <w:b/>
          <w:sz w:val="24"/>
        </w:rPr>
      </w:pPr>
    </w:p>
    <w:p w14:paraId="1B7BD96A" w14:textId="77777777" w:rsidR="007006AE" w:rsidRPr="007006AE" w:rsidRDefault="007006AE" w:rsidP="007006AE">
      <w:pPr>
        <w:jc w:val="left"/>
        <w:rPr>
          <w:rFonts w:cs="Arial"/>
          <w:sz w:val="24"/>
          <w:szCs w:val="24"/>
        </w:rPr>
      </w:pPr>
      <w:r w:rsidRPr="007006AE">
        <w:rPr>
          <w:rFonts w:cs="Arial"/>
          <w:sz w:val="24"/>
          <w:szCs w:val="24"/>
        </w:rPr>
        <w:t>Name, Vorname</w:t>
      </w:r>
    </w:p>
    <w:p w14:paraId="79508A9A" w14:textId="77777777" w:rsidR="007006AE" w:rsidRPr="007006AE" w:rsidRDefault="007006AE" w:rsidP="007006AE">
      <w:pPr>
        <w:pBdr>
          <w:bottom w:val="single" w:sz="4" w:space="1" w:color="auto"/>
        </w:pBdr>
        <w:jc w:val="left"/>
        <w:rPr>
          <w:rFonts w:cs="Arial"/>
          <w:sz w:val="24"/>
          <w:szCs w:val="24"/>
        </w:rPr>
      </w:pPr>
    </w:p>
    <w:p w14:paraId="21E220A5" w14:textId="77777777" w:rsidR="007006AE" w:rsidRPr="007006AE" w:rsidRDefault="007006AE" w:rsidP="007006AE">
      <w:pPr>
        <w:pBdr>
          <w:bottom w:val="single" w:sz="4" w:space="1" w:color="auto"/>
        </w:pBdr>
        <w:jc w:val="left"/>
        <w:rPr>
          <w:rFonts w:cs="Arial"/>
          <w:sz w:val="24"/>
          <w:szCs w:val="24"/>
        </w:rPr>
      </w:pPr>
    </w:p>
    <w:p w14:paraId="7B0B2697" w14:textId="77777777" w:rsidR="007006AE" w:rsidRPr="007006AE" w:rsidRDefault="007006AE" w:rsidP="007006AE">
      <w:pPr>
        <w:jc w:val="left"/>
        <w:rPr>
          <w:rFonts w:cs="Arial"/>
          <w:sz w:val="24"/>
          <w:szCs w:val="24"/>
        </w:rPr>
      </w:pPr>
      <w:r w:rsidRPr="007006AE">
        <w:rPr>
          <w:rFonts w:cs="Arial"/>
          <w:sz w:val="24"/>
          <w:szCs w:val="24"/>
        </w:rPr>
        <w:t>Straße, Hausnummer</w:t>
      </w:r>
    </w:p>
    <w:p w14:paraId="75D46816" w14:textId="77777777" w:rsidR="007006AE" w:rsidRPr="007006AE" w:rsidRDefault="007006AE" w:rsidP="007006AE">
      <w:pPr>
        <w:jc w:val="left"/>
        <w:rPr>
          <w:rFonts w:cs="Arial"/>
          <w:sz w:val="24"/>
          <w:szCs w:val="24"/>
        </w:rPr>
      </w:pPr>
    </w:p>
    <w:p w14:paraId="70AA104C" w14:textId="77777777" w:rsidR="007006AE" w:rsidRPr="007006AE" w:rsidRDefault="007006AE" w:rsidP="007006AE">
      <w:pPr>
        <w:pBdr>
          <w:bottom w:val="single" w:sz="4" w:space="1" w:color="auto"/>
        </w:pBdr>
        <w:jc w:val="left"/>
        <w:rPr>
          <w:rFonts w:cs="Arial"/>
          <w:sz w:val="24"/>
          <w:szCs w:val="24"/>
        </w:rPr>
      </w:pPr>
    </w:p>
    <w:p w14:paraId="47401AA3" w14:textId="77777777" w:rsidR="007006AE" w:rsidRDefault="007006AE" w:rsidP="007006AE">
      <w:pPr>
        <w:jc w:val="left"/>
        <w:rPr>
          <w:rFonts w:cs="Arial"/>
          <w:sz w:val="24"/>
          <w:szCs w:val="30"/>
        </w:rPr>
      </w:pPr>
      <w:r w:rsidRPr="007006AE">
        <w:rPr>
          <w:rFonts w:cs="Arial"/>
          <w:sz w:val="24"/>
          <w:szCs w:val="30"/>
        </w:rPr>
        <w:t>PLZ, Ort</w:t>
      </w:r>
    </w:p>
    <w:p w14:paraId="31C40BE7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49096DC4" w14:textId="77777777" w:rsidR="007006AE" w:rsidRDefault="007006AE" w:rsidP="007006AE">
      <w:pPr>
        <w:pBdr>
          <w:bottom w:val="single" w:sz="4" w:space="1" w:color="auto"/>
        </w:pBdr>
        <w:jc w:val="left"/>
        <w:rPr>
          <w:rFonts w:cs="Arial"/>
          <w:sz w:val="24"/>
          <w:szCs w:val="30"/>
        </w:rPr>
      </w:pPr>
    </w:p>
    <w:p w14:paraId="09C4D1AC" w14:textId="174D2EA9" w:rsidR="007006AE" w:rsidRDefault="007006AE" w:rsidP="007006AE">
      <w:pPr>
        <w:jc w:val="left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>Dienststelle</w:t>
      </w:r>
    </w:p>
    <w:p w14:paraId="08FF224C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61DF2E2F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3ED37E93" w14:textId="75166517" w:rsidR="007006AE" w:rsidRPr="007006AE" w:rsidRDefault="007006AE" w:rsidP="007006AE">
      <w:pPr>
        <w:jc w:val="left"/>
        <w:rPr>
          <w:rFonts w:cs="Arial"/>
          <w:b/>
          <w:sz w:val="32"/>
          <w:szCs w:val="30"/>
        </w:rPr>
      </w:pPr>
      <w:r>
        <w:rPr>
          <w:rFonts w:cs="Arial"/>
          <w:sz w:val="24"/>
          <w:szCs w:val="30"/>
        </w:rPr>
        <w:t>Beamt*in</w:t>
      </w:r>
      <w:r>
        <w:rPr>
          <w:rFonts w:cs="Arial"/>
          <w:sz w:val="24"/>
          <w:szCs w:val="30"/>
        </w:rPr>
        <w:tab/>
      </w:r>
      <w:r>
        <w:rPr>
          <w:rFonts w:cs="Arial"/>
          <w:sz w:val="24"/>
          <w:szCs w:val="30"/>
        </w:rPr>
        <w:tab/>
      </w:r>
      <w:r w:rsidRPr="007006AE">
        <w:rPr>
          <w:rFonts w:cs="Arial"/>
          <w:b/>
          <w:sz w:val="32"/>
          <w:szCs w:val="30"/>
        </w:rPr>
        <w:t>O</w:t>
      </w:r>
    </w:p>
    <w:p w14:paraId="644AEA13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6D600F32" w14:textId="77312594" w:rsidR="007006AE" w:rsidRDefault="007006AE" w:rsidP="007006AE">
      <w:pPr>
        <w:jc w:val="left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 xml:space="preserve">Arbeitnehmer*in </w:t>
      </w:r>
      <w:r>
        <w:rPr>
          <w:rFonts w:cs="Arial"/>
          <w:sz w:val="24"/>
          <w:szCs w:val="30"/>
        </w:rPr>
        <w:tab/>
      </w:r>
      <w:r w:rsidRPr="007006AE">
        <w:rPr>
          <w:rFonts w:cs="Arial"/>
          <w:b/>
          <w:sz w:val="32"/>
          <w:szCs w:val="30"/>
        </w:rPr>
        <w:t>O</w:t>
      </w:r>
    </w:p>
    <w:p w14:paraId="784201D5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0703BAA0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351B4C90" w14:textId="77777777" w:rsidR="007006AE" w:rsidRDefault="007006AE" w:rsidP="007006AE">
      <w:pPr>
        <w:jc w:val="left"/>
        <w:rPr>
          <w:rFonts w:cs="Arial"/>
          <w:sz w:val="24"/>
          <w:szCs w:val="30"/>
        </w:rPr>
      </w:pPr>
    </w:p>
    <w:p w14:paraId="7355123E" w14:textId="77777777" w:rsidR="007006AE" w:rsidRDefault="007006AE" w:rsidP="007006AE">
      <w:pPr>
        <w:pBdr>
          <w:bottom w:val="single" w:sz="4" w:space="1" w:color="auto"/>
        </w:pBdr>
        <w:jc w:val="left"/>
        <w:rPr>
          <w:rFonts w:cs="Arial"/>
          <w:sz w:val="24"/>
          <w:szCs w:val="30"/>
        </w:rPr>
      </w:pPr>
    </w:p>
    <w:p w14:paraId="21A9BDE0" w14:textId="5DB878CC" w:rsidR="007006AE" w:rsidRPr="007006AE" w:rsidRDefault="007006AE" w:rsidP="007006AE">
      <w:pPr>
        <w:jc w:val="left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>Ort, Datum, Unterschrift</w:t>
      </w:r>
    </w:p>
    <w:p w14:paraId="014AAFC4" w14:textId="77777777" w:rsidR="007006AE" w:rsidRDefault="007006AE" w:rsidP="007006AE">
      <w:pPr>
        <w:jc w:val="left"/>
        <w:rPr>
          <w:rFonts w:cs="Arial"/>
          <w:sz w:val="30"/>
          <w:szCs w:val="30"/>
        </w:rPr>
      </w:pPr>
    </w:p>
    <w:p w14:paraId="484494C9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A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B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C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sectPr w:rsidR="00ED7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34"/>
    <w:rsid w:val="0003189E"/>
    <w:rsid w:val="00041719"/>
    <w:rsid w:val="000B03EB"/>
    <w:rsid w:val="004038CD"/>
    <w:rsid w:val="00566A63"/>
    <w:rsid w:val="007006AE"/>
    <w:rsid w:val="008A60BB"/>
    <w:rsid w:val="00B33812"/>
    <w:rsid w:val="00E92F86"/>
    <w:rsid w:val="00E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A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C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C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A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C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C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Müller-Krieg</dc:creator>
  <cp:lastModifiedBy>Heike Richter</cp:lastModifiedBy>
  <cp:revision>2</cp:revision>
  <cp:lastPrinted>2020-08-16T06:59:00Z</cp:lastPrinted>
  <dcterms:created xsi:type="dcterms:W3CDTF">2020-10-29T12:15:00Z</dcterms:created>
  <dcterms:modified xsi:type="dcterms:W3CDTF">2020-10-29T12:15:00Z</dcterms:modified>
</cp:coreProperties>
</file>